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2"/>
        <w:gridCol w:w="3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― dzieła ― Ojca Mego, nie wierzcie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czynię dzieł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2024-04-26T17:16:42Z</dcterms:modified>
</cp:coreProperties>
</file>