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Mnie nie wierzyli, wierzcie tym dziełom, abyście poznali i rozumieli,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wykonuję, choćbyście mnie nie wierzyli, wierzcie uczynkom, abyście poznali i uwierzyli,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czynię, chociażbyście mnie nie wierzyli, wierzcież uczynkom, abyście poznali i wierzyli, żeć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czynię, chociażbyście mnie wierzyć nie chcieli, wierzcież uczynkom, abyście poznali i wierzyli, że Ociec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dokonuję, to choćbyście Mi nie wierzyli, wierzcie moim dziełom, abyście poznali i wiedzieli,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wykonuję, to choćbyście mi nie wierzyli, wierzcie uczynkom, abyście poznali i wiedzieli, że we mnie jest Ojciec,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to choćbyście Mi nie wierzyli, dziełom wierzcie, abyście poznali i poznawali,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 wypełniam, to nawet jeśli Mi nie wierzycie, uwierzcie moim czynom, abyście poznali i wiedzieli, że Ojciec jest we Mnie,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jeśli spełniam, to choćbyście mnie nie wierzyli, wierzcie tym dziełom, abyście dostrzegli i wiedzieli, że we mnie [jest] Ojciec, a ja w Ojcu”.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jeśli nie wierzycie mi, dajcie wiarę temu, co czynię, abyście się w pełni przekonali, że Ojciec jest we mnie, a ja w Ojcu!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ich dokonuję, to choćbyście Mi nie wierzyli, wierzcie dziełom i przekonajcie się, że Ojciec jest we Mnie, a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роблю, то хоч не вірите мені, - вірте ділам, щоб ви зрозуміли й пізнали, що Батько в мені, а я - в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czynię, i jeżeli nawet mi nie ewentualnie wtwierdzacie, wiadomym dziełom wtwierdzajcie, aby rozeznalibyście i rozeznawalibyście, że we mnie ten ojciec i ja w tym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czynię i jeśli mi nie wierzycie wierzcie dziełom, byście poznali oraz mogli uwierzyć, że Ojciec jest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pełnię, to nawet jeśli nie ufacie mnie, zaufajcie tym czynom, ażebyście zrozumieli raz na zawsze, że Ojciec jest ze mną zjednoczony, a ja jestem zjednoczony z Ojcem".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 wykonuję, to choćbyście nawet nie wierzyli, wierzcie czynom, abyście poznali i już wiedzieli, że Ojciec jest w jedności ze mną, a ja w jedności z Ojcem”.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wykonuję je, to nawet jeśli nie wierzycie Mi, uwierzcie tym dziełom i przekonajcie się, że Ojciec jest we Mnie, a Ja w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2024-04-27T03:04:25Z</dcterms:modified>
</cp:coreProperties>
</file>