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62"/>
        <w:gridCol w:w="3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uwierzyło w Niego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uwierzyło wielu tam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uwierzyli w niego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uwierzyło wielu tam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ich tam uwierzyło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wszytko, cokolwiek Jan o tym opowiedział, prawda była. I wiele ich uwierzyło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tam w Niego uwierzyło.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tam w niego uwierzyło.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багато хто там повірив у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wieloliczni wtwierdzili jako do rzeczywistości do niego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uwierzyło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obecnych tam składało w Nim swą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 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uwierzyło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8:30&lt;/x&gt;;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2024-04-17T17:31:00Z</dcterms:modified>
</cp:coreProperties>
</file>