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1"/>
        <w:gridCol w:w="4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― Jezus: Amen, amen mówię wam, że JA JESTEM ― bramą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znów im powiedział: Ręczę i zapewniam was, Ja jestem* bramą** dla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znów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nich ponownie: Ręczę i zapewniam: Ja jestem bramą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znowu powiedział do nich: Zaprawdę, zaprawdę powiadam wam: Ja jestem drzwiami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zasię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iżem ja jest drzwiami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zasię Jezus: Zaprawdę, zaprawdę wam powiadam, iżem ja jest drzwiami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więc powiedział do nich Jezus: Zaprawdę, zaprawdę, powiadam wam: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znowu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Ja jestem drzwiami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ponownie oznajmił: Zapewniam, zapewniam was, Ja jestem bramą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zaczął więc ponownie mówić: „Uroczyście zapewniam was: To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zatem znowu do nich przemówił: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mówię wam: tą bramą owiec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zasię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iżem ja jest drzwiami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znowu: - Zaprawdę, zaprawdę powiadam wam: Ja jestem bramą do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знову сказав [їм]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я - двері для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na powrót Iesus: Istotne istotnego powiadam wam że ja jakościowo jestem te drzwi tych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znów im powiedział: Zaprawdę, zaprawdę powiadam wam, że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więc jeszcze raz: "Tak jest! Mówię wam, że ja jestem bramą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znowu rzekł: ”Zaprawdę, zaprawdę wam mówię: Ja jestem drzwiami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więc: —Zapewniam was: To Ja jestem bramą owczarni.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&lt;x&gt;230 118:20&lt;/x&gt;; &lt;x&gt;470 7:13-14&lt;/x&gt;; &lt;x&gt;500 10:9&lt;/x&gt;; &lt;x&gt;500 14:6&lt;/x&gt;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2024-05-05T00:22:23Z</dcterms:modified>
</cp:coreProperties>
</file>