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to złodzieje i bandyci,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przede mną przyszło, są złodziejami i bandytami, ale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ile ich przede mną przyszło, złodzieje są i zbójcy; ale 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ile ich przyszło, złodzieje są i zbójcy: i 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 nie posłuchały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ilu przede mną przyszło, to złodzieje i zbójcy, lecz owce nie słuchały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poprzedzili, są złodziejami i przestępcami, a 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złodziejami są i grabieżcami, a 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to złodzieje i zbóje. Ale 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rozbójnicy.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Всі, які приходили переді мною, були злодіями й розбійниками, та вівці їх не послухали.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którzy przyjechali na przód mnie, kradzieżcy są i piraccy zbójcy, ale nie usłuchały ich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oszustami i rabusiami; a owce ich nie usłuchały.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byli złodziejami i rabusiami,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zamiast mnie, to złodzieje i grabieżcy; lecz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przestępcy, więc owce nie chciały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2024-03-29T07:51:12Z</dcterms:modified>
</cp:coreProperties>
</file>