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89"/>
        <w:gridCol w:w="3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― uczniowie Mu: Panie, jeśli zasnął, będzie uratowany.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uczniowie Jego Panie jeśli jest uśpiony zostanie uratowany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więc powiedzieli do Niego: Panie! Skoro zasnął, wyzdrowieje.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uczniowie mu: Panie, jeśli zasnął, uratowany będzie.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uczniowie Jego Panie jeśli jest uśpiony zostanie uratowany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powiedzieli: Panie! Skoro zasnął, wyzdrowieje.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uczniowie powiedzieli: Panie, jeśli śpi, będzie zdrowy.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rzekli uczniowie jego: Panie! jeźliże śpi, będzie zdrów.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tedy uczniowie jego: Panie, jeśli śpi, będzie zdrów.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rzekli do Niego: Panie, jeżeli zasnął, to wyzdrowieje.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rzekli uczniowie do niego: Panie! Jeśli zasnął, zdrów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więc powiedzieli: Panie, jeżeli zasnął, to wyzdrowieje.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odrzekli: „Panie, jeśli usnął, to będzie zdrowy”.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uczniowie powiedzieli Mu: „Panie, jeśli usnął, wyzdrowieje”.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powiedzieli uczniowie: - Panie, jeśli śpi, to wyzdrowieje!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 uczniowie: - Panie, jeżeli zasnął, wyzdrowieje.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Сказали його учні: Господи, якщо заснув, - одужає.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Rzekli więc uczniowie mu: Utwierdzający panie, jeżeli uśpił się, będzie ocalony.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uczniowie mu powiedzieli: Panie, skoro zasnął będzie przyprowadzony 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Talmidim powiedzieli do Niego: "Panie, jeśli zasnął, to znaczy, że wyzdrowieje".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rzekli więc do niego: ”Panie, jeżeli udał się na spoczynek, wyzdrowieje”.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—Panie! Jeśli zasnął, to znaczy, że powraca do zdrowia—ucieszyli się uczniowie.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2024-04-26T13:16:42Z</dcterms:modified>
</cp:coreProperties>
</file>