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10"/>
        <w:gridCol w:w="42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― Jezus o ― śmierci jego. Owi zaś uważali, że o ― zaśnięciu ― snem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śmierć;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Jezus o śmierci jego. Tamci zaś uważali, że o zaśnięciu snem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o śmierci jego oni zaś uważali że o zaśnięciu snem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jego śmierć, oni natomiast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Jezus mówił o jego śmierci, lecz oni myśleli, że mówił o zaśnięciu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zwykłym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śmierci jego; lecz oni mniemali, iż o zaśnięciu snem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mówił o śmierci jego, lecz oni mniemali, iż o zaśnieniu snem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im się wydawało, że mówi o zwyczajnym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oni zaś myśleli, że mówił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mówił o jego śmierci, a oni myśleli, że mówi o zwykłym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powiedział tak o jego śmierci, uczniowie natomiast uważali, że mówił o zapadnięciu w sen.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mówił o jego śmierci, a im się wydawało, że mówi o zapadnięciu w 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jednak miał na myśli śmierć, a oni sądzili, że chodzi o zwykły sen.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o jego śmierci, im zaś się wydawało, że mówi o zwykłym zaśnięciu.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сказав про його смерть, а вони подумали, що говорить про звичайний сон.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Przedtem spłynął zaś Iesus około tej śmierci jego, owi zaś wyobrazili sobie że około uśpienia snu powiada.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 mówił o jego śmierci; a tamci uważali, że mówi o zaśnięciu snem.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Jeszua użył tego sformułowania, mówiąc o śmierci El'azara, oni jednak sądzili, że mówi dosłownie o 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mówił jednak o jego śmierci. Lecz oni mniemali, że mówi o odpoczynku we 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jednak miał na myśli śmierć Łazarza. Oni natomiast myśleli, że mówi o zwykłym 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2024-04-20T07:12:29Z</dcterms:modified>
</cp:coreProperties>
</file>