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2"/>
        <w:gridCol w:w="3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2024-03-28T11:13:18Z</dcterms:modified>
</cp:coreProperties>
</file>