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1"/>
        <w:gridCol w:w="4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Marta jak usłyszał, że Jezus przychodzi, wyszła naprzeciw Mu. Maria zaś w ― domu siedziała.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Marta jak usłyszała że Jezus przychodzi wyszła naprzeciw Mu Maria zaś w domu siedziała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Marta usłyszała, że Jezus idzie, wyszła Mu na spotkanie; Maria zaś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Marta, jak usłyszała, że Jezus przychodzi wyszła naprzeciw mu; Mariam zaś w domu siedziała.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Marta jak usłyszała że Jezus przychodzi wyszła naprzeciw Mu Maria zaś w domu siedziała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Marta usłyszała, że Jezus idzie, wyszła Mu na spotkanie. Maria pozostała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Marta usłyszała, że Jezus nadchodzi, wybiegła mu naprzeciw. Ale Maria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tedy, gdy usłyszała, że Jezus idzie, bieżała przeciwko niemu; ale Maryja w domu siedziała.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tedy skoro usłyszała, że Jezus idzie, zabieżała mu, a Maria doma siedziała.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Marta dowiedziała się, że Jezus nadchodzi, wyszła Mu na spotkanie. Maria zaś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Marta usłyszała, że Jezus idzie, wybiegła na jego spotkanie; ale Maria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Marta usłyszała, że Jezus nadchodzi, wyszła Mu naprzeciw. Maria natomiast została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Marta usłyszała, że Jezus nadchodzi, wybiegła Mu naprzeciw, Maria natomiast pozostała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Marta usłyszała, że Jezus idzie, wyszła Mu naprzeciw, Maria natomiast została w 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Marta dowiedziała się, że Jezus nadchodzi, wybiegła mu naprzeciw, a Maria została w 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Marta usłyszała, że Jezus Nadchodzi, wyszła Mu naprzeciw. A Maria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Марта почула, що йде Ісус, зустріла його. Марія ж сиділа в хаті.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więc Martha jak usłyszała że jakiś Iesus przychodzi, podeszła do podspotkania jemu; Mariam zaś w domu z góry zajmowała sobie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Marta, gdy usłyszała, że Jezus idzie, wyszła naprzeciw niego, a Maria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Marta usłyszała, że nadchodzi Jeszua, wyszła Mu naprzeciw, ale Miriam nadal przesiadywała sziw'ę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gdy Marta usłyszała, gdy Jezus nadchodzi, wyszła mu na spotkanie, ale Maria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Marta dowiedziała się, że nadchodzi Jezus, wybiegła Mu na spotkanie. Maria zaś została w 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2024-04-19T18:56:08Z</dcterms:modified>
</cp:coreProperties>
</file>