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63"/>
        <w:gridCol w:w="3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wiem, że jeśli ― poprosiłbyś ― Boga, da Ci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 że jak kolwiek poprosiłbyś Boga da Ci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o cokolwiek poprosiłbyś Boga – da ci to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teraz wiem, że ile poprosisz Boga, da ci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 że jak- kolwiek poprosiłbyś Boga da Ci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2024-04-25T05:05:12Z</dcterms:modified>
</cp:coreProperties>
</file>