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18"/>
        <w:gridCol w:w="3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Zmartwychwstanie ―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 niej: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(Zmartwych)wstanie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powstanie brat twój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zapewnił: Zmartwychwstanie twój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Twój brat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Wstanieć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jej Jezus: Zmartwychwstanie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niej Jezus: Brat twój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Zmartwychwstanie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odpowiedział: Twój brat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rzekł: „Twój brat powstanie z martwych”.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jej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„Zmartwychwstanie twój brat”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Powstanie brat twój.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Brat twój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Твій брат воскресне.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jej ten Iesus: Wstanie na górę ten brat twój.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Twój brat 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rzekł jej: "Twój brat powstanie".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niej: ”Twój brat wstanie”.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—Twój brat zmartwychwstanie—powiedział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2024-04-19T09:06:47Z</dcterms:modified>
</cp:coreProperties>
</file>