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― będący z nią w ― domu i pocieszający ją, zobaczywszy ― Marię, że szybko wstała i odeszła, zaczęli towarzyszyć jej, myśląc, że odchodzi do ― grobowca,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widząc, że Maria szybko wstała i wyszła, ruszyli za nią, myśląc,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będący z nią w domu i pocieszający ją, zobaczywszy Mariam, że szybko wstała i wyszła, zaczęli towarzyszyć jej, uważając, że idzie do grobowca, by płakała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Marią i pocieszali ją, widząc, że się poderwała i wyszła, ruszyli za nią pewni,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Żydzi, którzy byli z nią w domu i pocieszali ją, widząc, że Maria szybko wstała i wyszła, poszli za nią, mówiąc: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tedy, którzy z nią byli w domu, a cieszyli ją, ujrzawszy Maryję, iż prędko wstała i wyszła, szli za nią, mówiąc: Idzie do grobu, aby tam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tedy, którzy z nią byli w domu a cieszyli ją, ujźrzawszy Marią, iż prędko wstała i wybieżała, szli za nią, mówiąc: Iż idzie do grobu, aby tam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Żydzi, którzy byli z nią w domu i pocieszali ją, widząc, że Maria szybko wstała i wyszła, udali się za nią, przekonani,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ujrzawszy, że Maria szybko wstała i wyszła, poszli za nią w mniemaniu,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którzy byli z nią w domu i ją pocieszali, widząc, że Maria szybko wstała i wyszła, poszli za nią w przekonaniu,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Żydzi, którzy przebywali w jej domu i pocieszali ją, poszli jej śladem, widząc, że zerwała się i wybiegła. Sądzili bowiem, że udała się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Judejczycy, którzy byli przy Marii w domu i pocieszali ją, gdy zobaczyli, że szybko wstała i wyszła, udali się za nią w przekonaniu, że idzie do grobu, aby tam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Żydzi, którzy przebywali w mieszkaniu i pocieszali Marię, widząc że zerwała się i wybiegła, poszli za nią, pewni, że idzie się wypłakać nad grobem.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Judejczycy, którzy byli z Marią w domu i pocieszali ją, widząc, że szybko wstała i wyszła, poszli za nią przekonani, że idzie płakać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юдеї, які були з нею в хаті і втішали її, побачивши, що Марія квапливо встала й вийшла, подалися за нею, гадаючи, що вона пішла до гробниці, щоб там поплакати.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będący wspólnie z nią w domostwie i pocieszający mitem ją, ujrzawszy Mariamę że szybko stawiła się w górę i wyszła, wdrożyli się jej, wyobraziwszy sobie że prowadzi się pod zwierzchnictwem do tego pamiątkowego grobowca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Żydzi, którzy byli z nią w domu oraz ją pocieszali, gdy zobaczyli, że Maria szybko wstała i wyszła zaczęli jej towarzyszyć, mówiąc, że idzie do grobowca,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Judejczycy, którzy byli z Miriam w domu i pocieszali ją, zobaczyli, że prędko wstaje i wychodzi, poszli za nią, sądząc,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Żydzi, którzy byli z nią w domu i pocieszali ją, zobaczyli, że Maria szybko wstała i wyszła, poszli za nią, przypuszczając, iż idzie do grobowca pamięci, aby tak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Przybysze z Jerozolimy, którzy byli z Marią w domu i pocieszali ją, zauważyli, że w pośpiechu wstała i wyszła. Pomyśleli więc, że idzie wypłakać się przy grobie Łazarza, dlatego poszli za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2024-03-28T18:44:38Z</dcterms:modified>
</cp:coreProperties>
</file>