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0"/>
        <w:gridCol w:w="53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Judejczycy ― będący z nią w ― domu i pocieszający ją, zobaczywszy ― Marię, że szybko wstała i odeszła, zaczęli towarzyszyć jej, myśląc, że odchodzi do ― grobowca, aby zapłakałaby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Judejczycy będący z nią w domu i pocieszający ją zobaczywszy Marię że szybko powstała i wyszła podążyli za nią mówiąc że odchodzi do grobowca aby zapłakałaby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więc, którzy byli z nią w domu i pocieszali ją, widząc, że Maria szybko wstała i wyszła, ruszyli za nią, myśląc, że idzie do grobu, aby tam 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Judejczycy będący z nią w domu i pocieszający ją, zobaczywszy Mariam, że szybko wstała i wyszła, zaczęli towarzyszyć jej, uważając, że idzie do grobowca, by płakała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Judejczycy będący z nią w domu i pocieszający ją zobaczywszy Marię że szybko powstała i wyszła podążyli za nią mówiąc że odchodzi do grobowca aby zapłakałaby tam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2024-04-25T17:37:54Z</dcterms:modified>
</cp:coreProperties>
</file>