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Gdzie położyliście go? Mówią Mu: Panie, przyjdź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Gdzie go położyliście? Powiedzieli: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położyliście 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Panie, przyjdź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Gdzie go położyliście? Chodź i zobacz, Panie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Gdzie go położyliście? Odpowiedzieli mu: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Gdzieście go położyli?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Panie! pójdź, a oglądaj.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Gdzieście go położyli? Powiedzieli mu: Panie, pódź a oglądaj.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Gdzie go położyliście? Odpowiedzieli Mu: Panie, chodź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go położyliście?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do niego: Panie, pójdź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Gdzie go położyliście? Odpowiedzieli Mu: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„Gdzie złożyliście go do grobu?”. Odparli: „Panie, chodź zobaczyć”.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„Gdzie go pochowaliście?”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Mu: „Panie, chodź, zobacz”.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Gdzieżeście go położyli?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Panie, pódź a oglądaj.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- Gdzieście go pochowali? Mówią Mu: - Chodź, Panie,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Спитав: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ви його поклали?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Відповіли йому: Господи, іди й поглянь.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Gdzie położyliście go? Powiadają mu: Utwierdzający panie, przychodź i ujrzyj.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Gdzie go położyliście? Mówią mu: Panie, pójdź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"Gdzie go pochowaliście?". Powiedzieli: "Chodź, Panie, i zobacz".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”Gdzieście go położyli?” Powiedzieli mu: ”Panie, chodź i 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go pochowaliście?—zapytał. —Panie, chodź i zobacz—odpowiedzieli.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2024-04-23T09:54:25Z</dcterms:modified>
</cp:coreProperties>
</file>