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5998"/>
        <w:gridCol w:w="1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2024-04-23T15:50:55Z</dcterms:modified>
</cp:coreProperties>
</file>