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Będzie czuć, bo to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Usuńcie ten kamień. Powiedziała do niego Marta, siostra zmarłego: Panie, już cuchnie, bo od czterech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Odejmijcie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onego umarłego: Panie! jużci cuchnie; bo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Jezus: Odejmicie kamień. Rzekła mu Marta, siostra tego, który był umarł: Panie, już ci cuchnie, bo mu już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Usuńcie kamień! Siostra zmarłego, Marta, rzekła do Niego: Panie, już cuchnie.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Usuńcie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umarłego: Panie! Już cuchnie, bo już jest czwarty dzień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kamień. Wtedy Marta, siostra zmarłego, powiedziała: Panie, już cuchnie,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„Odsuńcie kamień!”. Wtedy odezwała się Marta, siostra zmarłego: „Panie, już cuchnie. Nie żyje bowiem od czterech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„Odsuńcie ten kamień”.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rzekła Mu siostra zmarłego, Marta: „Panie, już cuchnie, bo cztery dni już tu leży”.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onego, który był umarł, Marta: Panie, jużci cuchnie; bo czwarty mu dzień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Jezus: - Odsuńcie kamień. Mówi Mu siostra zmarłego, Marta: - Panie, już cuchnie, bo od czterech dni tu 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Відваліть камінь.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Марта, сестра померлого, сказала йому: Господи, вже чути запах, бо чотири дні вже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ten Iesus: Unieście ten kamień. Powiada mu siostra tego który dokonał życia, Martha: Utwierdzający panie, już wonieje , czwartodniowy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Usuńcie kamień. Mówi mu Marta, siostra umarłego: Panie, już cuchnie, ponieważ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"Odsuńcie ten kamień!". Marta, siostra zmarłego, powiedziała do Jeszui: "Jego ciało musi już cuchnąć, bo minęły cztery dni od jego śmierci!"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”Zabierzcie ten kamień”. Marta, siostra zmarłego, powiedziała do niego: ”Panie, zapewne już cuchnie, bo to czwarty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—Odsuńcie głaz!—polecił Jezus. —Panie, ciało już cuchnie! Leży tam już bowiem od czterech dni—zawołała Marta, siostra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2024-04-18T01:54:43Z</dcterms:modified>
</cp:coreProperties>
</file>