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2"/>
        <w:gridCol w:w="3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Nie powiedziałem ci, że jeśli uwierzysz, zobaczysz ― chwałę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powiedziałem ci że jeśli uwierzyłabyś zobaczysz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na to: Czy ci nie powiedziałem, że jeśli uwierzysz, zobaczysz chwałę Boga?*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powiedziałem ci, że jeśli uwierzysz, ujrzysz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powiedziałem ci że jeśli uwierzyłabyś zobaczysz chwałę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2024-04-20T11:37:18Z</dcterms:modified>
</cp:coreProperties>
</file>