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2"/>
        <w:gridCol w:w="3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głosem wielkim wykrzyknął: Łazarzu, wyjdź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głosem wielkim wykrzyknął Łazarzu przyjdź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zawołał donośnym głosem: Łazarzu, wyjdź na zewnątrz!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 rzekłszy głosem wielkim wykrzyknął. Łazarzu, chodźże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głosem wielkim wykrzyknął Łazarzu przyjdź na zewnątrz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2024-04-23T12:07:11Z</dcterms:modified>
</cp:coreProperties>
</file>