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0"/>
        <w:gridCol w:w="3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Kochał zaś ― Jezus ― Martę i ― siostrę jej i ―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Jezus Martę i siostrę jej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2024-04-26T04:44:41Z</dcterms:modified>
</cp:coreProperties>
</file>