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8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samego nie powiedział, ale arcykapłanem będąc ― roku owego prorokował, że zamierzał Jezus umrzeć za ―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nie powiedział ale arcykapłan będąc roku tego prorokował że miał Jezus umrzeć za 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mówił sam z siebie, ale będąc arcykapłanem tego roku prorokował, że Jezus ma umrzeć za naród*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zaś od siebie nie powiedział, ale arcykapłanem będąc roku tamtego wyprorokował, że miał Jezus umrzeć za naród,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nie powiedział ale arcykapłan będąc roku tego prorokował że miał Jezus umrzeć za naród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2024-05-01T21:47:07Z</dcterms:modified>
</cp:coreProperties>
</file>