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postanowili, że 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więc dnia naradzali się wspólnie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radzili się społem,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umyślili,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też dnia naradzali się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więc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podjęto decyzję,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zatem dnia postanowili,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dnia byli zdecydowani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nauczał jawnie wśród Judejczyków, ale odszedł stamtąd w okolicę sąsiadującą z pustynią, do miasta o nazwie Efraim.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 того дня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owego więc dnia uradzili sobie aby odłączyliby przez zabicie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tamtego dnia uradzili,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poczynili plany,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więc dnia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przywódcy postanowili więc, że zabiją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2024-04-27T03:30:26Z</dcterms:modified>
</cp:coreProperties>
</file>