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0"/>
        <w:gridCol w:w="4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― uczniowie: Rabbi, dopiero co pragnęli Cię ukamienować ― Judejczycy, a znów odchodzisz tam?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powiedzieli: Rabbi! Dopiero co Żydzi* próbowali Cię ukamienować,** a znów tam idziesz?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uczniowie: Rabbi, teraz (usiłowali) cię ukamienować Judejczycy, i znów idziesz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tu: mieszkańcy Judei.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8:59&lt;/x&gt;; &lt;x&gt;500 10:31&lt;/x&gt;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2024-04-19T15:44:34Z</dcterms:modified>
</cp:coreProperties>
</file>