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bowiem wielu Żydów odeszło i zaczęło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spośród Żydów odstąpiło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z Żydów dla niego odstępowali i wierzyli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Żydów dla niego odstępowało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jego powodu odłączyło się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Żydów z powodu niego odeszło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odeszło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Żydów nawracało się z jego powodu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wielu Judejczyków z powodu niego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jego powodu wielu Żydów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wielu odłączyło się od Judejczyków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через нього відходило від юдеїв і вірило в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wieloliczni przez niego prowadzili się pod tym zwierzchnictwem z Judajczyków i wtwierdzali jako do rzeczywistości do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Żydów z jego powodu odchodziło oraz wierzyło co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powodu wielkie rzesze Judejczyków odwracały się od swych przywódców i składały ufność w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niego wielu Żydów tam szło i zaczynało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jego powodu wielu Żydów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2024-03-29T01:40:37Z</dcterms:modified>
</cp:coreProperties>
</file>