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5"/>
        <w:gridCol w:w="4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córko Syjonu! Oto ― Król twój przychodzi, siedzący na źrebięciu oślicy ―.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córko Syjonu oto Król twój przychodzi siedząc na źrebięciu oślicy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się,* córko Syjonu!** *** Oto przychodzi twój król, siedząc na źrebięciu oślicy.****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bój się, córko Syjonu! Oto król twój przychodzi, siedzący na źrebięciu osła.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córko Syjonu oto Król twój przychodzi siedząc na źrebięciu oślicy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córko Syjonu! Oto przychodzi twój król, siedząc na źrebięciu oślicy.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córko Syjonu. Oto twój król przychodzi, siedząc na oślątku.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córko Syońska! oto król twój idzie, siedząc na oślęciu.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córko Syjońska, oto król twój jedzie, siedząc na źrzebięciu oślice!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Córo Syjonu! Oto Król twój przybywa, siedząc na oślęciu.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córko syjońska! Oto król twój przychodzi, siedząc na źrebięciu oślicy.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córko Syjonu: Oto twój Król przychodzi, siedząc na źrebięciu oślicy.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Syjonie! Oto przybywa twój król, siedząc na źrebięciu oślicy!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„Nie bój się, Córo Syjonu, oto Król twój się zbliża, siedząc na oślęciu”.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bój się, córko Syjonu! Oto król twój przybywa na grzbiecie osiołka.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 Nie bój się, córko syjońska! Oto twój król przybywa siedząc na oślęciuʼ.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бійся, дочко Сіонська! Ось Цар твій іде, сидячи на ослі молодому.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strachaj się córka Sion; zobacz-oto wiadomy król twój przyjeżdża odgórnie siedzący jako na swoim aktywnie na jakieś młode zwierzę osła.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córko Syjonu, oto idzie twój król, siedzący na źrebięciu oślicy.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"Córko Cijonu, nie bój się! Spójrz! Przychodzi twój Król, siedząc na źrebięciu oślicy".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bój się, córo syjońska. Oto przychodzi twój król, siedząc na źrebięciu oślicy”.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„Nie bój się, córko Syjonu! Oto nadchodzi twój król —jadąc na osiołku!”.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Przestań się bać.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Córka Syjonu : idiom określający Jerozolimę i jej mieszkańców (&lt;x&gt;500 12:15&lt;/x&gt;L.).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62:11&lt;/x&gt;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Osiołek był symbolem pokory, pokoju i dynastii Dawida.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&lt;x&gt;450 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2024-04-26T05:56:28Z</dcterms:modified>
</cp:coreProperties>
</file>