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3"/>
        <w:gridCol w:w="49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nie zrozumieli Jego ― uczniowie ― początkowo, ale kiedy uwielbiony został Jezus, wtedy przypomnieli sobie, że to było o Nim napisane i to uczynili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 nie poznali uczniowie Jego początkowo ale gdy został wsławiony Jezus wtedy zostało im przypomniane że te było o Nim które są napisane i te uczynili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uczniowie nie rozumieli tego z początku,* lecz gdy Jezus został uwielbiony,** wtedy sobie przypomnieli,*** że to było o Nim napisane i to Mu uczynili.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nie pojęli jego uczniowie najpierw, ale gdy wsławiony został Jezus, wtedy przypomnieli sobie, że to było o nim napisane i to uczynili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 nie poznali uczniowie Jego początkowo ale gdy został wsławiony Jezus wtedy zostało im przypomniane że te było o Nim które są napisane i te uczynili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2:22&lt;/x&gt;; &lt;x&gt;500 14:26&lt;/x&gt;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2024-04-23T11:00:18Z</dcterms:modified>
</cp:coreProperties>
</file>