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0"/>
        <w:gridCol w:w="4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― tłum, ― będący z Nim, kiedy ― Łazarza zawołał z ― grobowca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Łazarza wywołał z grobu i wzbudził go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tłum, będący z nim, gdy Łazarza zawołał z grobowca i podniósł go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2024-03-28T12:12:08Z</dcterms:modified>
</cp:coreProperties>
</file>