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42"/>
        <w:gridCol w:w="39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i wyszedł naprzeciw Mu ― tłum, gdyż usłyszeli,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ten On uczynił ―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i wyszedł naprzeciw Mu tłum gdyż usłyszał to Mu uczynić znak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tłum wyszedł Mu na spotkanie, gdyż usłyszał, że dokonał On tego znaku.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wyszedł naprzeciw mu tłum, bo usłyszeli (że) ten on uczynił znak.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i wyszedł naprzeciw Mu tłum gdyż usłyszał to Mu uczynić znak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2024-04-25T20:43:58Z</dcterms:modified>
</cp:coreProperties>
</file>