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0"/>
        <w:gridCol w:w="4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Faryzeusze powiedzieli do siebie: Widzicie, że nie zyskujecie niczego. Oto ―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faryzeusze powiedzieli do siebie widzicie że nie zyskujecie niczego oto świat za Nim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faryzeusze mówili między sobą: Widzicie, że nic nie zyskujecie; oto cały świat poszedł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faryzeusze powiedzieli do siebie: Widzicie, że nie przyczyniacie sobie nic. Oto świat za nim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faryzeusze powiedzieli do siebie widzicie że nie zyskujecie niczego oto świat za Nim poszedł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2024-04-25T11:24:03Z</dcterms:modified>
</cp:coreProperties>
</file>