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4"/>
        <w:gridCol w:w="5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w Galilei z taką prośbą: Panie, chcemy spotkać się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przyszli do Filipa, który był z Betsaidy w Galilei, i prosili go: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przyszli do Filipa, który był z Betsaidy Galilejskiej, i prosili go,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przystąpili do Filipa, pochodzącego z Betsaidy Galilejskiej, i prosili go, mówiąc: Panie, chcemy ujrzeć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tedy podeszli do Filipa, który był z Betsaidy w Galilei, z prośbą, mówiąc: Panie, chcemy Jezusa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oni do Filipa z Betsaidy Galilejskiej i prosili: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Filipa, pochodzącego z Betsaidy w Galilei, i poprosili: „Panie, pragniemy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podeszli do Filipa z Betsaidy Galilejskiej i prosili go: „Panie, chcielibyśmy zobaczyć się z Jezusem”.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zwrócili się z prośbą do Filipa z Betsaidy Galilejskiej: - Panie, chcemy poznać Jezusa!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podeszli do Filipa z Betsaidy Galilejskiej i poprosili go: -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підійшли до Пилипа, що був з Витсаїди Галилейської, і благали його, кажучи: Пане, хочемо бачити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właśnie więc przyszli do istoty Filipposowi, temu od Bethsaidy Galilai, i wzywali do uwyraźnienia się go powiadając: Utwierdzający panie, chcemy tego wiadomego Iesusa ujrzeć.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Filipa, który był z Betsaidy w Galilei, oraz prosili go, mówiąc: Panie, chcemy zobaczyć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tego z Beit-Caidy w Galil, z prośbą: "Panie - powiedzieli - chcielibyśmy zobaczyć się z Jeszuą".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zaczęli go prosić, mówiąc: ”Panie, chcemy zobaczyć 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do Filipa, pochodzącego z Betsaidy w Galilei, i prosili go: —Chcielibyśmy spotkać się z Jezusem.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2024-04-26T16:47:34Z</dcterms:modified>
</cp:coreProperties>
</file>