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9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 wziąwszy funt mirry nardowej, czystej, drogocennej, namaściła ― stopy ― Jezusa i wytarła ― włosami jej ― stopy Jego. ― Zaś dom wypełnił się od ― zapachu ― mirry.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więc wzięła litrę* pachnidła,** czystego, drogocennego nardu,*** namaściła stopy Jezusa i otarła Jego stopy swoimi włosami**** – i dom wypełnił się zapachem perfum.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 wziąwszy funt pachnidła nardu prawdziwego* wielkiej ceny, namaściła stopy Jezusa i wytarła włosami jej stopy jego. Zaś dom napełnił się od woni pachnidła.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wziąwszy funt olejku nardowego czystego drogocennego namaściła stopy Jezusa i wytarła włosami jej stopy Jego zaś dom został wypełniony od woni olejku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czystego, bardzo drogiego olejku nardowego, namaściła stopy Jezusa i wytarła je swoimi włosami. Wówczas dom wypełnił się zapachem perfum.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Maria, wziąwszy funt bardzo drogiej maści nardowej, namaściła nogi Jezusa i wytarła je swoimi włosami, a dom napełnił się wonią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wziąwszy funt maści szpikanardowej bardzo drogiej, namaściła nogi Jezusowe, i utarła włosami swojemi nogi jego, i napełniony był on dom wonnością onej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tedy wzięła funt olejku Szpikanardowego, drogiego, i namazała nogi Jezusowe, i utarła nogi jego włosami swoimi. I napełnił się dom wonności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szlachetnego, drogocennego olejku nardowego i namaściła Jezusowi stopy, a włosami swymi je otarła.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czystej, bardzo drogiej maści nardowej, namaściła nogi Jezusa i otarła je swoimi włosami, a dom napełnił się wonią maści.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natomiast wzięła funt prawdziwego olejku nardowego, bardzo drogiego, namaściła stopy Jezusa i wytarła je swoimi włosami. A dom napełnił się wonią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pachnącego i drogiego olejku nardowego, namaściła nim stopy Jezusa, po czym wytarła je własnymi włosami, a woń olejku napełniła cały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tymczasem wzięła funt prawdziwego olejku nardowego, bardzo drogiego, i namaściła nim stopy Jezusa, a swoimi włosami te Jego stopy otarła. Zapachem olejku napełnił się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wzięła flakon drogiego balsamu z prawdziwego nardu, namaściła Jezusowi nogi i wytarła je swoimi włosami. Zapach olejku napełnił cały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wzięła funt czystego kosztownego olejku nardowego, wylała na Jego nogi i wytarła je swoimi włosami. I po całym domu rozszedł się zapach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Марія, взявши літру мира - із справжнього дорогоцінного нарду, - помазала Ісусові ноги і своїм волоссям обтерла їх. Дім наповнився пахощами мира.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więc Mariam wziąwszy rzymską litrę pachnidła nardu skłaniającego do wtwierdzenia do rzeczywistości wieloszacownego, namaściła nogi wiadomego Iesusa i wytarła włosami swymi nogi jego; zaś domostwo zostało uczynione pełnym z woni tego pachnidła.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wzięła funt bardzo drogiego, płynnego pachnidła nardu, namaściła nogi Jezusa i wytarła jego stopy swoimi włosami; zaś dom został napełniony od zapachu pachnidła.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wzięła pół litra czystego olejku z nardu, który jest bardzo drogi, wylała go na stopy Jeszui, i otarła Mu stopy swoimi włosami, tak że dom napełnił się zapachem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wzięła funt wonnego olejku, prawdziwego narodu, bardzo drogiego, i natarła stopy Jezusa, i wytarła jego stopy swymi włosami. Dom napełnił się zapachem wonnego olejku.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Maria przyniosła butelkę bardzo drogiego olejku nardowego, namaściła nim stopy Jezusa i otarła je własnymi włosami. Cały dom napełnił się wspaniałym zapachem.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Litra : 327,45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odnosi się również do mirry.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nard, νάρδος, pochodzi z pn Indii (&lt;x&gt;500 12:3&lt;/x&gt;L.).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„pistacjowego", albo „płynnego".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2024-04-26T18:42:23Z</dcterms:modified>
</cp:coreProperties>
</file>