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2"/>
        <w:gridCol w:w="4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zostanę podniesiony z ―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zostanę podniesiony* z ziemi, wszystkich pociągnę** do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jeśli wywyższony zostanę od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będę podniesiony z ziemi, wszystkich pociągnę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jeśli będę wywyższony nad ziemię,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jeźli będę podwyższony od ziemi,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jeśli będę podwyższon od ziemie, pociągnę wszytko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nad ziemię wywyższony, przyciągnę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Ja będę wywyższony ponad ziemię, wszystkich do siebie pociągnę.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wywyższony nad ziemię,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gdy zostanę wywyższony nad ziemię, pociągnę wszystkich ku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ja, gdy zostanę wywyższony nad ziemię, wszystkich do siebie pociągnę”.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wywyższony ponad ziemię i przygarnę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aby zaznaczyć,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буду піднесений від землі, то притягну всіх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jeżeliby zostałbym wywyższony z wewnątrz tej ziemi, wszystkich wyciągnę istotnie do mnie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kiedy zostanę wyniesiony z dala od ziemi, wszystkich do siebie przyciągnę.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kiedy zostanę wyniesiony nad ziemię, przyciągnę wszystkich do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jednak, jeśli będę z ziemi zostanę uniesiony w górę, pociągnę ku sobie ludzi wszelkiego pokroju”.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podniesiony w górę, przyciągnę wszystkich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11:10&lt;/x&gt;; &lt;x&gt;500 3:14&lt;/x&gt;; &lt;x&gt;500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2024-04-19T17:43:38Z</dcterms:modified>
</cp:coreProperties>
</file>