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5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 chociaż]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On znaki uczynił przed nimi,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dokonał przed nimi tak wielu znaków,* nie wierzyli w 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zaś on znaki (choć) (uczynił) przed nimi, nie uwierzyli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2024-04-27T04:54:39Z</dcterms:modified>
</cp:coreProperties>
</file>