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0"/>
        <w:gridCol w:w="4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 mogli wierzyć, gdyż znów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 mogli wierzyć że znów powiedział Izajasz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byli w stanie uwierzyć, że znów Izajasz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nie mogli wierzyć, bo znów powiedział Izajasz: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nie mogli wierzyć że znów powiedział Izajasz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 w stanie uwierzyć dlatego, że znów, jak stwierdza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bo jeszcze Izajasz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uwierzyć nie mogli, iż jeszcze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wierzyć nie mogli, iż jeszcze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że znów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że znowu rzekł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ponieważ znowu Izajasz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uwierzyć, dlatego że Izajasz powiedział jeszcze: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nie byli zdolni uwierzyć, bo Izajasz jeszcze tak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mogli uwierzyć dlatego, że Izajasz w innym miejscu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ʼZaślepił ich oczy i zatwardził serce, żeby nie widzieli oczami, i nie zrozumieli sercem, i nie nawrócili się, i żebym ich nie uzdrowiłʼ.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могли вірити ще й тому, як казав Ісая,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nie mogli wtwierdzać jako do rzeczywistości, że na powrót rzekł Esaias: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bo Izajasz jeszcze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uwierzyć dlatego, że - jak powiedział Jeszua przy innej okazji: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zdołali zaś uwierzyć, czyż Izajasz rzekł jeszcze: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mogli jednak uwierzyć, ponieważ Izajasz powiedział również: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2024-04-17T21:06:21Z</dcterms:modified>
</cp:coreProperties>
</file>