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oglądający Mnie, ogląda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Mnie widzi, widzi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widzący mnie widzi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widzący Mnie widzi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2024-04-25T01:54:46Z</dcterms:modified>
</cp:coreProperties>
</file>