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5"/>
        <w:gridCol w:w="4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na ― świat przyszedłem, aby każdy ― wierzący we Mnie w ― ciemności nie pozostawał.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 światło* przyszedłem na świat, aby nikt, kto wierzy we Mnie, nie pozostał w ciemności.**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światło, na świat przyszedłem, aby każdy wierzący we mnie w ciemności nie pozostał.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światło na świat przyszedłem aby każdy wierzący we Mnie w ciemności nie pozostałby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8:12&lt;/x&gt;; &lt;x&gt;500 9:5&lt;/x&gt;; &lt;x&gt;500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2024-04-24T05:57:18Z</dcterms:modified>
</cp:coreProperties>
</file>