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więc ― tłum wielki z ― Judejczyków, że tam jest, i przyszedł nie dla ― Jezusa tylko, ale aby i ― Łazarza zobaczyli,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liczny tłum Żydów dowiedział się, że tam jest, przyszedł nie tylko ze względu na Jezusa, ale także po to, aby zobaczyć Łazarza, którego wzbudził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się więc tłum liczny z Judejczyków, że tam jest, i przyszli nie z powodu Jezusa jedynie, ale aby i Łazarza zobaczyli, którego podniósł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2024-04-25T17:21:23Z</dcterms:modified>
</cp:coreProperties>
</file>