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97"/>
        <w:gridCol w:w="50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Kto wykąpał się nie ma potrzeby jeśli nie ― stopy umyć sobie, ale jest czysty cały. I wy czyści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na to: Wykąpany* (człowiek) nie ma potrzeby myć nic poza nogami, gdyż jest cały czysty; i wy jesteście czyści,** ale nie wszyscy.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Wykąpany nie ma potrzeby, chyba stopy*, umyć sobie, ale jest czysty cały. I wy czyści jesteście, ale nie wszyscy.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 który jest umyty nie potrzeby ma niż stopy umyć ale jest czysty cały i wy czyści jesteście ale nie wszyscy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odpowiedział: Wykąpany człowiek nie musi myć nic poza nogami. Jest cały czysty. Wy też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odpowiedział: Kto jest umyty, potrzebuje umyć tylko nogi, bo cały jest czysty. I wy jesteście czyści,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Ktoć jest umyty, nie potrzebuje, jedno aby nogi umył, bo czysty jest wszystek; i wy jesteście czystymi, ale nie wszyscy;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Jezus: Kto omyty jest, nie potrzebuje, jedno żeby nogi umył, ale jest czysty wszytek. I wy jesteście czystymi,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do niego Jezus: Wykąpany potrzebuje tylko nogi sobie umyć,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Rzecze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umyty, nie ma potrzeby myć się, chyba tylko nogi, bo czysty jest cały. I wy czyści jesteście, lecz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Odpowiedział mu Jezus: Wykąpany nie ma potrzeby się umyć, chyba że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mu odrzekł: „Ten, kto się wykąpał, nie potrzebuje jeszcze raz się myć, chyba z wyjątkiem nóg, gdyż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Jezus mu wytłumaczył: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„Kto jest po kąpieli, tylko nogi musi sobie obmyć, bo przecież cały jest czysty. I wy czyści jesteście, choć jednak nie wszyscy...”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Kto jest opłokany, nie ma potrzeby jedno nogi umyć, ale jest czysty wszytek; i wy czystymi jesteście,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- Temu, kto się wykąpał, wystarczy umyć nogi, bo cały jest czysty.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Каже йому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Хто вмитий, тому потрібно тільки ноги обмити, бо весь чистий; і ви чисті, але не всі.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Powiada mu Iesus: Wykąpany nie ma potrzebę jeżeli nie nogi umyć sobie, ale jest oczyszczony cały. I wy oczyszczeni jakościowo jesteście, ale zdecydowanie nie wszyscy.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Jezus: Obmyty nie ma braku, czy potrzeby umycia sobie nóg, ale jest cały czysty; i wy jesteście czyści, ale nie wszyscy.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Jeszua powiedział do niego: "Człowiek, który się wykąpał, nie potrzebuje się myć, wyjąwszy stopy - jego ciało jest już czyste. I wy jesteście czyści, ale nie wszyscy".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powiedział do niego: ”Kto cię wykąpał, nie potrzebuje umyć nic więcej oprócz nóg, bo cały jest czysty. I wy jesteście czyści, lecz nie wszyscy”.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—Wykąpany nie musi się myć, bo jest już czysty. Wystarczy, że opłucze nogi. Wy jesteście już czyści—jednak nie wszyscy.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&lt;x&gt;630 3:5&lt;/x&gt;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15:3&lt;/x&gt;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Słów "chyba stopy" brak w niektórych ważnych rękopisach; zostaje "nie potrzebuje myć się"·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2024-04-20T12:08:18Z</dcterms:modified>
</cp:coreProperties>
</file>