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98"/>
        <w:gridCol w:w="3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Przykład bowiem dałem wam, aby jak Ja uczyniłem wam i wy czynilibyście.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Przykład bowiem dałem wam aby tak jak Ja uczyniłem wam i wy czynilibyście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wam bowiem przykład,* abyście i wy czynili tak, jak Ja wam uczyniłem.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Przykład bowiem dałem wam, aby jako ja uczyniłem wam i wy czyniliście.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Przykład bowiem dałem wam aby tak, jak Ja uczyniłem wam i wy czynilibyście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wam bowiem przykład, abyście i wy czynili tak, jak Ja wam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wam bowiem przykład, abyście i wy czynili tak, jak ja wam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dałem wam przykład, abyście jakom ja wam uczynił, i wy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dałem wam przykład, abyście, jakom ja wam uczynił, tak i wy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wam bowiem przykład, abyście i wy tak czynili, jak Ja wam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dałem wam przykład, byście i wy czynili, jak Ja wam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wam przykład, abyście i wy czynili, co Ja wam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wam przykład, abyście tak postępowali wobec siebie, jak Ja postąpiłem względem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Przykład bowiem wam dałem, abyście i wy tak czynili, jak ja wam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Dałem wam przykład, abyście postępowali tak, jak ja postąpiłem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wam przykład, abyście tak czynili, jak Ja wam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я дав вам приклад, щоб і ви робили так, як я зробив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podprzykład bowiem dałem wam aby z góry tak jak ja uczyniłem wam i wy czynilibyście.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dałem wam przykład, abyście jak ja wam uczyniłem i wy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ustanowiłem dla was wzór, abyście postępowali tak, jak ja wam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dałem wam wzór, żebyście i wy czynili tak, jak ja wam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wam przykład, abyście postępowali wobec siebie tak, jak 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4:12&lt;/x&gt;; &lt;x&gt;670 2:21&lt;/x&gt;; &lt;x&gt;690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2024-04-16T06:17:17Z</dcterms:modified>
</cp:coreProperties>
</file>