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09"/>
        <w:gridCol w:w="3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Dał znak więc temu Szymon Piotr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[chcąc]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dowiedzieć się kto ― mógłby o którym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Daje znak głową więc temu Szymon Piotr wypytać się kto kolwiek oby jest o kim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Skinął zatem na niego Szymon Piotr, aby się dowiedział, o kim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Skinął więc temu Szymon Piotr, dowiedzieć się, kto byłby, o którym mówi.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Daje znak głową więc temu Szymon Piotr wypytać się kto- kolwiek oby jest o kim mówi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2024-04-25T12:01:23Z</dcterms:modified>
</cp:coreProperties>
</file>