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1"/>
        <w:gridCol w:w="3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― kawałek ów wyszedłszy natychmiast.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więc kęs tamten wyszedł zaraz. Była zaś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2024-04-16T21:46:34Z</dcterms:modified>
</cp:coreProperties>
</file>