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mówi Jezus: Teraz uwielbiony został ― Syn ― Człowieka, i ― Bóg uwielbiony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wyszedł, Jezus powiedział: Teraz Syn Człowieczy zostanie uwielbiony* i Bóg zostanie uwielbiony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wsławiony został Syn Człowieka, i Bóg wsławiony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Teraz Syn Człowieczy będzie uwielbiony i w Nim Bóg odbierze sobie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Jezus powiedział: Teraz jest uwielbiony Syn Człowieczy i Bóg jest w nim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uwielbiony Syn człowieczy, a Bóg uwielbiony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wyszedł, rzekł Jezus: Teraz jest uwielbion Syn człowieczy, a Bóg uwielbion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rzekł Jezus: Syn Człowieczy został teraz otoczony chwałą, a w Nim Bóg został chwałą otoczony.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został uwielbiony Syn Człowieczy i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wyszedł, Jezus powiedział: Teraz został uwielbiony Syn Człowieczy i Bóg został w Nim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„Teraz Syn Człowieczy dostąpił chwały, ale i w Nim Bóg doznał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jego wyjściu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„Teraz Syn Człowieczy został otoczony chwałą, to Bóg w Nim chwałą został otoczony.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uwielbion syn człowieczy, i Bóg uwielbion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wyszedł, Jezus powiedział: - Teraz Syn Człowieczy został uwielbiony i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вийшов, каже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прославився Син Людський - і Бог прославився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powiada Iesus: Teraz został wsławiony określony syn określonego człowieka, i określony bóg został wsławiony w 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wyszedł, Jezus mówi: Teraz został wyniesiony Syn Człowieka oraz w nim został wyniesiony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J'huda wyszedł, Jeszua powiedział: "Teraz Syn Człowieczy został uwielbiony, a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Jezus powiedział: ”Teraz Syn Człowieczy zostaje otoczony chwałą i Bóg zostaje otoczony chwałą w związku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—Ja, Syn Człowieczy, zostałem teraz otoczony chwałą. I otoczę chwałą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12:23&lt;/x&gt;;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zostanie uwielbiony w Nim, καὶ ὁ θεὸς ἐδοξάσθη ἐν αὐτω, aor. futuryczny, proleptyczny, &lt;x&gt;500 13:31&lt;/x&gt;L.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2024-04-25T12:57:18Z</dcterms:modified>
</cp:coreProperties>
</file>