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2"/>
        <w:gridCol w:w="55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odpowiedział: Tam, dokąd idę, teraz iść za Mną nie możesz, jednak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Panie, dokąd idziesz? Jezus mu odpowiedział: Dokąd ja idę,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za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Panie!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ja idę, ty teraz za mną iść nie możesz, ale potem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Szymon Piotr: Panie, dokądże idziesz? Odpowiedział Jezus: Dokąd ja idę, nie możesz teraz za mną iść: ale potym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Szymon Piotr: Panie, dokąd idziesz? Odpowiedział mu Jezus: Dokąd Ja idę, ty teraz za Mną pójść nie możesz, ale później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Szymon Piotr: Panie, dokąd idziesz?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ty teraz ze mną iść nie możesz, ale potem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Go Szymon Piotr: Panie, dokąd idziesz? Jezus odpowiedział: Dokąd Ja idę, ty teraz ze Mną iść nie możesz, ale pójdziesz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Szymon Piotr: „Panie, dokąd chcesz odejść?”. Jezus mu odrzekł: „Dokąd Ja idę, ty teraz nie możesz pójść ze Mną, później jednak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Go Szymon Piotr: „Panie dokąd idziesz?” 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„Tam, dokąd idę, teraz ze mną pójść nie możesz. Pójdziesz później”.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Symon Piotr: Panie, dokądże idziesz?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Dokąd idę, nie możesz za mną teraz iść, lecz potym pójdziesz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- Panie, dokąd idziesz? Odrzekł mu Jezus: - Tam, gdzie Ja idę, ty teraz pójść za Mną nie możesz, ale pójdziesz za Mną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Симон-Петро: Господи, куди йдеш? Відповів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Куди [я] іду, ти не можеш нині за мною іти, але пізніше підеш.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Simon Petros: Utwierdzający panie, gdzie prowadzisz się pod zwierzchnictwem? Odróżnił się w odpowiedzi Iesus: Tam gdzie prowadzę się pod zwierzchnictwem, nie możesz mi teraz wdrożyć się, wdrożysz się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dokąd idziesz? Odpowiedział mu Jezus: Tam dokąd idę, nie możesz mi towarzyszyć, lecz później za mną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 powiedział do Niego: "Panie, dokąd Ty idziesz?". Jeszua odparł: "Tam, dokąd idę, nie możesz teraz za mną pójść, ale później pójdziesz".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rzekł do niego: ”Panie, dokąd idziesz?” Jezus odpowiedział: ”Gdzie ja idę, ty teraz pójść ze mną nie możesz, ale potem za mną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ale dokąd odchodzisz?—zaniepokoił się Szymon Piotr. —Teraz nie możesz iść tam razem ze Mną—odpowiedział Jezus—ale kiedyś pójdziesz.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2024-04-25T16:58:21Z</dcterms:modified>
</cp:coreProperties>
</file>