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3"/>
        <w:gridCol w:w="4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 dla czego nie jestem w stanie Tobie towarzyszyć teraz? ― Duszę mą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 czego nie mogę za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Panie, dlaczego teraz nie mogę iść za Tobą? Duszę moją położę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Panie, dla czego nie mogę tobie potowarzyszyć teraz? Życie me za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Panie dla- czego nie mogę (za) Tobą podążać teraz duszę moją za Ciebie położę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ciągnął dalej: Panie! Dlaczego teraz nie mogę iść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 powiedział mu: Panie, czemu teraz nie mogę iść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Piotr: Panie! czemuż teraz za tobą iść nie mogę?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Czemu nie mogę za tobą iść teraz? Duszę moję za cię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Panie, dlaczego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Panie! Czemu nie mogę teraz iść za tobą? Duszę swoją za ciebie położę.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Panie, dlaczego teraz nie mogę pójść za Tobą? Moje życie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Piotr: „Panie, dlaczego teraz nie mogę pójść z Tobą? Życie moje oddam za Ciebie!”.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Piotr Go spytał: „Panie, dlaczego teraz nie mogę pójść z Tobą? Życie swoje oddam za Ciebie!”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zapytał: - Panie, dlaczego nie mogę teraz pójść z tobą? Gotów jestem oddać życie za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Panie, dlaczego już teraz nie mogę pójść za Tobą? Życie moje oddam za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Петро: Господи, чому я не можу нині піти за тобою? Душу мою за тебе покладу.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Utwierdzający panie, przez co nie mogę tobie wdrożyć się w tej chwili? Duszę moją w obronie powyżej ciebie położę.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Panie, dlaczego teraz nie mogę ci towarzyszyć? Moje życie za ciebie złożę.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 - powiedział do Niego Kefa - czemu nie mogę teraz pójść za Tobą? Oddam życie za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rzekł do niego: ”Panie, dlaczego w tej chwili nie mogę pójść za tobą? Oddam za ciebie duszę moją”.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teraz, Panie? Oddam za Ciebie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2024-04-19T15:37:23Z</dcterms:modified>
</cp:coreProperties>
</file>