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7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Podchodzi więc do Szymona Piotra, mówi Mu: Panie, Ty mnie myjesz ― stopy?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Podszedł też do Szymona Piotra, który Go zapytał: Panie, Ty chcesz myć mi nogi?*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do Szymona Piotra. Mówi mu: Panie, ty me myjesz stopy?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do Szymona Piotra i mówi Mu to Panie Ty mi myjesz stopy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2024-04-19T19:33:50Z</dcterms:modified>
</cp:coreProperties>
</file>