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5"/>
        <w:gridCol w:w="5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― myłbyś me ― stopy na ― wiek. Odpowiedział Jezus mu: Jeśli nie umyję cię, nie masz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 to: Nigdy nie będziesz mył mi nóg!* Jezus odpowiedział mu: Jeśli cię nie umyję, nie masz ze Mną działu.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Nie, nie umyjesz mych stóp na wiek! Odpowiedział Jezus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nie umyję cię, nie masz udziału* ze mną.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 nie umyłbyś stóp moich na wiek odpowiedział mu Jezus jeśli nie umyłbym cię nie masz działu 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nie mógł się z tym pogodzić: Za nic w świecie nie będziesz mył mi nóg! A Jezus na to: Jeśli cię nie umyję, nie będziesz miał ze Mną 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mu powiedział: Nigdy nie będziesz mył moich nóg. Jezus mu odpowiedział: 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Piotr: Nie będziesz ty nóg moich umywał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cię nie umyję, nie będziesz miał cząstki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Piotr: Nie będziesz mi umywał nóg na wieki. Odpowiedział mu Jezus: Jeśli cię nie umyję, nie będziesz miał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Piotr: Nie, nigdy mi nie będziesz nóg umywał.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Piotr: Przenigdy nie będziesz umywał nóg moich!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będziesz miał 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Piotr: O nie, nie będziesz nigdy mył moich nóg. Odpowiedział mu Jezus: Jeśli cię nie umyję, nie będziesz miał udziału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 Piotr sprzeciwił się: „Nigdy nie będziesz mi umywał nóg!”. Jezus więc powiedział: „Jeśli cię nie umyję, nie będziesz miał udziału ze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Mu rzekł: „Nigdy mi nóg nie będziesz obmywał!”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cię nie obmyję, nie będziesz miał udziału ze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Piotr: Nie będziesz umywał nóg moich na wieki.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cię nie umyję, nie masz części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- Nie, nigdy nie będziesz umywał mi nóg. Jezus mu odrzekł: - Jeśli ciebie nie umyję, nie będziesz miał więzi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Петро: Не помиєш моїх ніг ніколи.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не вмию тебе, не матимеш частки зі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Petros: Żeby żadną metodą nie umyłbyś należące do mnie nogi do sfery funkcji tego eonu. Odróżnił się w odpowiedzi Iesus jemu: Jeżeliby nie umyłbym cię, nie masz jakąkolwiek część wspólnie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Piotr: Nie możesz obmywać moich nóg aż do wieczności. Odpowiedział mu Jezus: Jeśli cię nie obmyję, nie masz ze mną części.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"Nie! -rzekł Kefa. - Nigdy nie będziesz mył mi nóg!". Jeszua odpowiedział mu: "Jeśli cię nie umyję, nie będziesz miał ze mną udziału".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powiedział do niego: ”Przenigdy nie będziesz mi umywał nóg”. Jezus mu odrzekł: ”Jeżeli cię nie umyję, nie będziesz miał ze mną żadnego działu”.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—O, nie!—protestował Piotr. —Nigdy nie będziesz mi mył nóg! —Jeśli tego nie zrobię, nie będziesz do Mnie należał—odrzekł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pewno nie będziesz mył mi nóg – na wieki, οὐ μὴ νίψῃς μου τοὺς πόδας εἰς τὸν αἰῶνα, idiom: Nigdy nie będziesz mył mi nóg.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Części.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2024-04-20T09:25:02Z</dcterms:modified>
</cp:coreProperties>
</file>