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9"/>
        <w:gridCol w:w="3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będę prosić ― Ojca, a innego Opiekuna da wam, aby był z wami na ― wiek,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 i innego Opiekuna da wam aby pozostałby z wami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będę prosił Ojca, a (On) da wam innego Opiekuna,* ** aby był z wami na wieki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poproszę Ojca i innego pocieszyciela* da wam, aby z wami na wiek był.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 i innego Opiekuna da wam aby pozostałby z wami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Opiekun, παράκλητος, ozn. też orędownika, rzecznika, protektora i obrońcę.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15:26&lt;/x&gt;; &lt;x&gt;500 16:7&lt;/x&gt;; &lt;x&gt;690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Obrońcę.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2024-04-26T22:45:20Z</dcterms:modified>
</cp:coreProperties>
</file>