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przykazania me i strzegący ich, ów jest ― kochający Mnie. ― Zaś kochający Mnie zostanie umiłowany przez ― Ojca Mego, i Ja będę kochał go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jest tym, który Mnie kocha;* ten zaś, który Mnie kocha, będzie kochany przez mojego Ojca** i Ja będę go kochał, i objawię mu samego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przykazania me i strzegący je, ten jest miłujący mnie. Zaś miłujący mnie umiłowany będzie przez Ojca mego, i ja miłować będę go i uczynię widzialnym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przykazania moje i zachowujący je ten jest miłujący Mnie zaś miłujący Mnie zostanie umiłowany przez Ojca mojego i Ja będę miłował go i objawię mu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 moje przykazania i wypełnia je, jest człowiekiem, który Mnie kocha. Tego z kolei, który Mnie kocha, miłością otoczy mój Ojciec i Ja będę go kochał,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zachowuje je, ten mnie miłuje. A kto mnie miłuje, będzie go też miłował mój Ojciec i ja go będę miłował,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zachowuje je, ten jest, który mię miłuje; a kto mię miłuje, będzie go też miłował Ojciec mój;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zachowa je, ten jest, który mnie miłuje. A kto mnie miłuje, będzie miłowan od Ojca mego i ja go miłować będę, i objawię mu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przykazania moje i je zachowuje, ten Mnie miłuje. Kto zaś Mnie miłuje, ten będzie umiłowany przez Ojca mego, a również Ja będę go miłował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przykazania moje i przestrzega ich, ten mnie miłuje; a kto mnie miłuje, tego też będzie miłował Ojciec i Ja miłować go będę, i objawię mu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Moje przykazania i je zachowuje, ten Mnie miłuje. Tego zaś, kto Mnie miłuje, umiłuje Mój Ojciec i Ja go będę miłować,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 moje przykazania i postępuje według nich, ten Mnie miłuje. Kto zaś Mnie miłuje, doświadczy miłości mego Ojca i Ja także go umiłuję i mu się objawię”.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trzyma się moich przykazań i zachowuje je, ten mnie miłuje. A kto mnie miłuje, będzie miłowany przez mojego Ojca. Również ja go będę miłował i objawię mu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 moje przykazania i przestrzega ich, ten mnie kocha. Tego, kto mnie kocha, kochać będzie mój Ojciec. Ja również będę go kochał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umiłuję, i objawię mu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мої заповіді і виконує їх, той мене любить. А хто мене любить, того полюбить і мій Батько, і я полюблю його і з'явлюся йому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wskazówki moje i pilnujący je, ów jest ten miłujący mnie; ten zaś miłujący mnie będzie umiłowany pod przewodnictwem ojca mego, i ja umiłuję go i wewnątrz objawię mu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ma moje polecenia oraz je zachowuje jest ten, kto mnie miłuje; zaś miłujący mnie zostanie umiłowany przez mego Ojca i ja go będę miłował oraz mu objawię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nakazy i zachowuje je, ten mnie kocha, a tego, kto mnie kocha, ukocha mój Ojciec, i ja go ukocham i objawię mu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moje przykazania i przestrzega ich, ten mnie miłuje. A tego, kto mnie miłuje, umiłuje mój Ojciec i ja go miłuję, i wyraźnie mu się pokażę”.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Ten Mnie naprawdę kocha, kto zna moje nakazy i stosuje się do nich. A kto Mnie kocha, tego kocha również mój Ojciec, i Ja go kocham, i objawię mu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&lt;x&gt;500 15:10&lt;/x&gt;; &lt;x&gt;500 16:27&lt;/x&gt;; &lt;x&gt;690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2024-04-19T22:52:18Z</dcterms:modified>
</cp:coreProperties>
</file>