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3"/>
        <w:gridCol w:w="5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Usłyszeliście, że Ja powiedziałem wam: Odchodzę i przychodzę do was. Jeśli kochalibyście Mnie, cieszylibyście się, ― że idę do ― Ojca, gdyż ― Ojciec większy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[ode]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że Ja powiedziałem wam odchodzę i przychodzę do was jeśli miłowaliście Mnie uradowaliście się kiedykolwiek że powiedziałem idę do Ojca gdyż Ojciec mój większy niż Ja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wam powiedziałem: Odchodzę,* lecz przyjdę do was.** Gdybyście Mnie kochali, cieszylibyście się, że*** idę do Ojca,**** gdyż Ojciec większy jest niż Ja.*****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Usłyszeliście, że ja powiedziałem wam: Odchodzę i przychodzę do was. Jeśli miłowalibyście mnie, uradowalibyście się, że idę do Ojca, bo Ojciec większy (ode) mnie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że Ja powiedziałem wam odchodzę i przychodzę do was jeśli miłowaliście Mnie uradowaliście się (kiedy)kolwiek że powiedziałem idę do Ojca gdyż Ojciec mój większy niż Ja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wam powiedziałem: Odchodzę, lecz przyjdę do was. Gdybyście darzyli Mnie miłością, cieszylibyście się, że idę do Ojca, gdyż Ojciec jest większy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wam powiedziałem: Odchodzę i znowu przyjdę do was. Gdybyście mnie miłowali, radowalibyście się, ponieważ powiedziałem: Idę do Ojca. Mój Ojciec bowiem jest większy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Słyszeliście, żem ja wam powiedział: Odchodzę, i zaś przyjdę do was. Gdybyście mię miłowali, wżdybyście się radowali, żem rzekł: Idę do Ojca; bo Ojciec mój większy jest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żem ja wam powiedział: Odchodzę i przychodzę do was. Gdybyście mię miłowali, wżdybyście się radowali, iż idę do Ojca, bo Ociec więtszy jest niżli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wam powiedziałem: Odchodzę i przyjdę znów do was. Gdybyście Mnie miłowali, rozradowalibyście się, że idę do Ojca, bo Ojciec większy jest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Słyszeliście, że powiedziałem wam: Odchodzę i przychodzę do was. Gdybyście mnie miłowali, tobyście się radowali, że idę do Ojca, bo Ojciec większy jest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co wam powiedziałem: Odchodzę i przyjdę do was. Gdybyście Mnie miłowali, uradowalibyście się, że idę do Ojca, bo Ojciec jest większy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przecież, co wam powiedziałem: Odchodzę, lecz powrócę do was. Gdybyście Mnie miłowali, to rozradowalibyście się, że idę do Ojca. Ojciec bowiem jest większy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 przecież, że wam powiedziałem: Odchodzę, lecz wrócę do was. Jeśli naprawdę mnie miłujecie, powinniście się cieszyć, że idę do Ojca, bo Ojciec jest większy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Słyszeliście, co wam powiedziałem. Odchodzę, ale przyjdę do was. Jeśli mnie kochacie, powinniście się cieszyć, bo idę do Ojca, a Ojciec jest większy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wam powiedziałem: Odchodzę, ale powrócę do was. Gdybyście miłowali Mnie, cieszylibyście się, że idę do Ojca, bo Ojciec jest większy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чули, що я сказав вам: Я іду, але повернуся до вас. Якби ви любили мене, то тішилися б тому, що [сказав я], - іду до Батька. Адже Батько більший від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Usłyszeliście że ja rzekłem wam: Prowadzę się z powrotem pod zwierzchnictwem, i przyjeżdżam istotnie do was. O ile miłowaliście mnie, wyszliście rozkosznie z środka by że wyprawiam się istotnie do ojca, że ojciec większy ode mnie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Usłyszeliście, że ja wam powiedziałem: Odchodzę i przychodzę do was. Jeśli mnie umiłowaliście będziecie radzi, że powiedziałem: Idę do Ojca; gdyż mój Ojciec jest większy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jak wam mówiłem: "Odchodzę i wrócę do was". Jeśli mnie kochacie, ucieszycie się, że idę do Ojca, bo Ojciec jest większy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wam powiedziałem: Odchodzę i znowu przyjdę do was. Gdybyście mnie miłowali, radowalibyście się, że idę do Ojca, gdyż Ojciec jest większy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Pamiętacie, że powiedziałem wam: Odchodzę, ale przyjdę do was znowu. Gdybyście Mnie szczerze kochali, cieszylibyście się, że wracam do Ojca, który jest większy ode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16:27&lt;/x&gt;; &lt;x&gt;500 14:18&lt;/x&gt;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gdyż; w &lt;x&gt;500 14:28&lt;/x&gt; podwójne ὅτι, tj. że idę do Ojca, że Ojciec większy jest niż Ja.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14:12&lt;/x&gt;; &lt;x&gt;500 16:16&lt;/x&gt;; &lt;x&gt;500 20:17&lt;/x&gt;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Ojciec (…) Ja, ὅτι  ὁ  πατὴρ  μείζων  μού ἐστιν, tj. w kontekście ograniczeń człowieczeństwa; &lt;x&gt;500 14:28&lt;/x&gt;L.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&lt;x&gt;500 10:29&lt;/x&gt;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2024-04-23T18:25:50Z</dcterms:modified>
</cp:coreProperties>
</file>