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44"/>
        <w:gridCol w:w="4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powiedziałem wam zanim stanie się,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kiedy się stanie,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powiedziałem wam zanim stać się aby gdy stałoby się uwierzylibyście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też mówię wam (o tym), zanim to nastąpi,* abyście, gdy nastąpi – uwierzyli.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teraz rzekłem wam. zanim (ma) stać się, aby kiedy stanie się, uwierzyliście.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powiedziałem wam zanim stać się aby gdy stałoby się uwierzylibyście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o tym teraz, uprzedzając bieg zdarzeń, abyście uwierzyli, gdy się dokonają.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teraz wam powiedziałem, zanim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się stanie, żebyście uwierzyli, gdy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terazem wam powiedział, przedtem niż się to stanie, żebyście gdy się to stanie,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terazem wam powiedział, przedtym, niż się zstanie, iżbyście, gdy się zstanie, 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powiedziałem wam o tym, zanim to nastąpi, abyście uwierzyli, gdy się to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powiedziałem wam, zanim się to stanie, abyście uwierzyli, gdy się to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wam mówię, zanim to nastąpi, abyście uwierzyli, kiedy się to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 wam to teraz, zanim się stanie, abyście uwierzyli, gdy to nastąpi.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teraz to wam zapowiedziałem, nim się stanie, abyście, gdy się stanie, 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teraz mówię wam o tym, zanim to nastąpi, abyście uwierzyli, gdy to już nastąpi.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powiedziałem wam, zanim to nastąpi, abyście uwierzyli, gdy to nastąpi.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сказав вам раніше ніж це станеться, щоб, коли воно станеться, - ви повірили.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teraz spłynąłem wam zanim okoliczności uczynią możliwym to stać się, aby gdyby stałoby się, wtwierdzilibyście do rzeczywistości.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teraz wam powiedziałem, przedtem niż to się stanie, abyście uwierzyli gdy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to wam też teraz, zanim się to stanie, abyście kiedy się to stanie, ufali.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powiedziałem wam, zanim to się stanie, abyście uwierzyli, gdy się to rzeczywiście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uprzedziłem was o tym, co nastąpi, abyście uwierzyli Mi, gdy to się stanie.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13:19&lt;/x&gt;; &lt;x&gt;500 16:4&lt;/x&gt;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2024-04-20T09:21:50Z</dcterms:modified>
</cp:coreProperties>
</file>