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1"/>
        <w:gridCol w:w="3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wam, abyście kochali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jedni drugich kochali.*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 miłowaliście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przykazuję wam aby miłowalibyście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Kochajcie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Toć wam przykazuję,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przykazuję: abyście się społecznie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przykazuję wam,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przykazuję,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nakazuję, abyście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moje przykazanie: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nakazuję: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Заповідаю вам, щоб ви любили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wkazuję wam, aby obecnie miłowalibyście wzajemnych.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polecam, abyście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wam nakazuję: wytrwale kochajcie się wzajemnie!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wam nakazuję, żebyście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Nakazuję wam więc, abyście kochali jedni drugich!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2024-04-19T02:54:43Z</dcterms:modified>
</cp:coreProperties>
</file>